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EA5B978" w14:textId="77777777" w:rsidR="00320E1D" w:rsidRDefault="00320E1D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C92987" w14:textId="77777777" w:rsidR="00A31BC0" w:rsidRPr="00320E1D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0CE0A081" w14:textId="6225B7F2" w:rsidR="00271A01" w:rsidRDefault="00271A01" w:rsidP="00271A01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C4070">
        <w:rPr>
          <w:rFonts w:ascii="Times New Roman" w:hAnsi="Times New Roman"/>
          <w:sz w:val="24"/>
          <w:szCs w:val="24"/>
          <w:lang w:eastAsia="ru-RU"/>
        </w:rPr>
        <w:t xml:space="preserve">Яйця курячі  </w:t>
      </w:r>
      <w:r w:rsidRPr="001C4070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C4070">
        <w:rPr>
          <w:rFonts w:ascii="Times New Roman" w:hAnsi="Times New Roman"/>
          <w:sz w:val="24"/>
          <w:szCs w:val="24"/>
          <w:lang w:eastAsia="ru-RU"/>
        </w:rPr>
        <w:t xml:space="preserve"> гатунку</w:t>
      </w:r>
    </w:p>
    <w:p w14:paraId="207A26FE" w14:textId="77777777" w:rsidR="00271A01" w:rsidRPr="001C4070" w:rsidRDefault="00271A01" w:rsidP="00271A01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B6315">
        <w:rPr>
          <w:rFonts w:ascii="Times New Roman" w:hAnsi="Times New Roman"/>
          <w:sz w:val="24"/>
          <w:szCs w:val="24"/>
          <w:highlight w:val="white"/>
        </w:rPr>
        <w:t xml:space="preserve">Код за ДК 021:2015 </w:t>
      </w:r>
      <w:r w:rsidRPr="002627D9">
        <w:rPr>
          <w:rFonts w:ascii="Times New Roman" w:hAnsi="Times New Roman"/>
        </w:rPr>
        <w:t>03140000-4: Продукція тваринництва та супутня продукція</w:t>
      </w:r>
    </w:p>
    <w:p w14:paraId="6B00FFB2" w14:textId="28F75D8C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CF27F1" w:rsidRPr="00FA2B5B">
        <w:rPr>
          <w:rFonts w:ascii="Times New Roman" w:eastAsia="Times New Roman" w:hAnsi="Times New Roman"/>
          <w:sz w:val="24"/>
          <w:szCs w:val="24"/>
          <w:lang w:eastAsia="ru-RU"/>
        </w:rPr>
        <w:t>UA-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2024-01-1</w:t>
      </w:r>
      <w:r w:rsidR="00271A0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271A01">
        <w:rPr>
          <w:rFonts w:ascii="Times New Roman" w:eastAsia="Times New Roman" w:hAnsi="Times New Roman"/>
          <w:sz w:val="24"/>
          <w:szCs w:val="24"/>
          <w:lang w:eastAsia="ru-RU"/>
        </w:rPr>
        <w:t>06795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A2B5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4D571B5F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924A5" w:rsidRPr="007924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7924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7924A5" w:rsidRPr="007924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846</w:t>
      </w:r>
      <w:r w:rsidR="007924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924A5" w:rsidRPr="007924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473,76</w:t>
      </w:r>
      <w:r w:rsidR="00EE1C31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грн. з ПДВ</w:t>
      </w:r>
      <w:r w:rsidR="00DD4E4A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Prozorro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69DA80" w14:textId="77777777" w:rsidR="000B44D7" w:rsidRPr="009F74CF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  <w:r w:rsidR="00BB1814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1443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B1814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443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B44D7">
        <w:rPr>
          <w:rFonts w:ascii="Times New Roman" w:hAnsi="Times New Roman"/>
          <w:color w:val="000000"/>
          <w:lang w:eastAsia="ru-RU"/>
        </w:rPr>
        <w:t>кг.</w:t>
      </w:r>
      <w:r>
        <w:rPr>
          <w:rFonts w:ascii="Times New Roman" w:hAnsi="Times New Roman"/>
          <w:color w:val="000000"/>
          <w:lang w:val="ru-RU" w:eastAsia="ru-RU"/>
        </w:rPr>
        <w:t xml:space="preserve">  </w:t>
      </w:r>
    </w:p>
    <w:p w14:paraId="6BF01D90" w14:textId="77777777" w:rsidR="00873B63" w:rsidRPr="00C03FF1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14:paraId="75AB1EEF" w14:textId="77777777" w:rsidR="00873B63" w:rsidRPr="00C03FF1" w:rsidRDefault="00A15D8C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</w:rPr>
        <w:t>Філе куряче заморожене</w:t>
      </w:r>
      <w:r w:rsidR="00873B6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5F21EA1" w14:textId="0FB514EF" w:rsidR="00112190" w:rsidRPr="005E3811" w:rsidRDefault="00873B63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</w:t>
      </w:r>
      <w:r w:rsidR="00C421D5" w:rsidRPr="0047723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 xml:space="preserve">) / К = </w:t>
      </w:r>
      <w:r w:rsidR="0011219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12190" w:rsidRPr="005E3811">
        <w:rPr>
          <w:rFonts w:ascii="Times New Roman" w:eastAsia="Times New Roman" w:hAnsi="Times New Roman"/>
          <w:sz w:val="24"/>
          <w:szCs w:val="24"/>
          <w:lang w:eastAsia="ru-RU"/>
        </w:rPr>
        <w:t>6,10+6,5+4,99+6,40+5,64+6,50</w:t>
      </w:r>
      <w:r w:rsidR="00112190" w:rsidRPr="005E38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E38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190" w:rsidRPr="005E3811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5E38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190" w:rsidRPr="005E3811">
        <w:rPr>
          <w:rFonts w:ascii="Times New Roman" w:eastAsia="Times New Roman" w:hAnsi="Times New Roman"/>
          <w:sz w:val="24"/>
          <w:szCs w:val="24"/>
          <w:lang w:eastAsia="ru-RU"/>
        </w:rPr>
        <w:t>36,13/6=</w:t>
      </w:r>
      <w:bookmarkStart w:id="0" w:name="_Hlk156546802"/>
      <w:r w:rsidR="00112190" w:rsidRPr="005E3811">
        <w:rPr>
          <w:rFonts w:ascii="Times New Roman" w:eastAsia="Times New Roman" w:hAnsi="Times New Roman"/>
          <w:sz w:val="24"/>
          <w:szCs w:val="24"/>
          <w:lang w:eastAsia="ru-RU"/>
        </w:rPr>
        <w:t>6,02*1137288</w:t>
      </w:r>
      <w:r w:rsidR="005E38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190" w:rsidRPr="005E3811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5E38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190" w:rsidRPr="005E3811">
        <w:rPr>
          <w:rFonts w:ascii="Times New Roman" w:eastAsia="Times New Roman" w:hAnsi="Times New Roman"/>
          <w:sz w:val="24"/>
          <w:szCs w:val="24"/>
          <w:lang w:eastAsia="ru-RU"/>
        </w:rPr>
        <w:t>6 846 473,76</w:t>
      </w:r>
    </w:p>
    <w:bookmarkEnd w:id="0"/>
    <w:p w14:paraId="6AB1ABDF" w14:textId="648DF35B" w:rsidR="00477233" w:rsidRPr="00477233" w:rsidRDefault="00477233" w:rsidP="0011219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14D5E12E" w:rsidR="00873B63" w:rsidRDefault="00112190" w:rsidP="0011219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 на</w:t>
      </w:r>
      <w:r w:rsidR="0014437C" w:rsidRP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1C4070">
        <w:rPr>
          <w:rFonts w:ascii="Times New Roman" w:hAnsi="Times New Roman"/>
          <w:sz w:val="24"/>
          <w:szCs w:val="24"/>
          <w:lang w:eastAsia="ru-RU"/>
        </w:rPr>
        <w:t xml:space="preserve">Яйця курячі  </w:t>
      </w:r>
      <w:r w:rsidRPr="001C4070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C4070">
        <w:rPr>
          <w:rFonts w:ascii="Times New Roman" w:hAnsi="Times New Roman"/>
          <w:sz w:val="24"/>
          <w:szCs w:val="24"/>
          <w:lang w:eastAsia="ru-RU"/>
        </w:rPr>
        <w:t xml:space="preserve"> гатунку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складає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6,02</w:t>
      </w:r>
      <w:r w:rsidR="00B80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78AB25CE" w14:textId="218FF594" w:rsidR="00112190" w:rsidRPr="00112190" w:rsidRDefault="00873B63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56380678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112190" w:rsidRPr="00112190">
        <w:rPr>
          <w:rFonts w:ascii="Times New Roman" w:eastAsia="Times New Roman" w:hAnsi="Times New Roman"/>
          <w:sz w:val="24"/>
          <w:szCs w:val="24"/>
          <w:lang w:eastAsia="ru-RU"/>
        </w:rPr>
        <w:t>6,02*1137288</w:t>
      </w:r>
      <w:r w:rsidR="00112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190" w:rsidRPr="00112190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112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190" w:rsidRPr="00112190">
        <w:rPr>
          <w:rFonts w:ascii="Times New Roman" w:eastAsia="Times New Roman" w:hAnsi="Times New Roman"/>
          <w:sz w:val="24"/>
          <w:szCs w:val="24"/>
          <w:lang w:eastAsia="ru-RU"/>
        </w:rPr>
        <w:t>6 846 473,76</w:t>
      </w:r>
      <w:r w:rsidR="00112190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1936"/>
    <w:rsid w:val="000C58C4"/>
    <w:rsid w:val="000D292C"/>
    <w:rsid w:val="000D4E09"/>
    <w:rsid w:val="000D6636"/>
    <w:rsid w:val="00105FC3"/>
    <w:rsid w:val="00112190"/>
    <w:rsid w:val="001149A0"/>
    <w:rsid w:val="00115C9E"/>
    <w:rsid w:val="00137264"/>
    <w:rsid w:val="0014437C"/>
    <w:rsid w:val="00146C3E"/>
    <w:rsid w:val="00151E9C"/>
    <w:rsid w:val="0015274D"/>
    <w:rsid w:val="001668BF"/>
    <w:rsid w:val="0018336A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E3811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F4C"/>
    <w:rsid w:val="007924A5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5E5E"/>
    <w:rsid w:val="008F7DCE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73CA4"/>
    <w:rsid w:val="00A83726"/>
    <w:rsid w:val="00A8635E"/>
    <w:rsid w:val="00AA5776"/>
    <w:rsid w:val="00AB15A1"/>
    <w:rsid w:val="00AB3C0E"/>
    <w:rsid w:val="00AC2949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1BC"/>
    <w:rsid w:val="00C50EBF"/>
    <w:rsid w:val="00C56955"/>
    <w:rsid w:val="00C754CA"/>
    <w:rsid w:val="00C819C9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F5130E"/>
    <w:rsid w:val="00F51629"/>
    <w:rsid w:val="00F67B4F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16</cp:revision>
  <cp:lastPrinted>2021-03-19T09:14:00Z</cp:lastPrinted>
  <dcterms:created xsi:type="dcterms:W3CDTF">2023-09-27T12:29:00Z</dcterms:created>
  <dcterms:modified xsi:type="dcterms:W3CDTF">2024-01-19T06:55:00Z</dcterms:modified>
</cp:coreProperties>
</file>